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37" w:rsidRDefault="00A44F37" w:rsidP="00A44F37">
      <w:pPr>
        <w:pStyle w:val="a6"/>
        <w:shd w:val="clear" w:color="auto" w:fill="auto"/>
        <w:tabs>
          <w:tab w:val="left" w:pos="750"/>
        </w:tabs>
        <w:ind w:right="900"/>
        <w:jc w:val="left"/>
      </w:pPr>
    </w:p>
    <w:p w:rsidR="00A44F37" w:rsidRDefault="00A44F37">
      <w:pPr>
        <w:rPr>
          <w:rFonts w:ascii="Times New Roman" w:hAnsi="Times New Roman" w:cs="Times New Roman"/>
          <w:color w:val="auto"/>
          <w:sz w:val="23"/>
          <w:szCs w:val="23"/>
        </w:rPr>
      </w:pPr>
    </w:p>
    <w:p w:rsidR="00A44F37" w:rsidRDefault="00A44F37" w:rsidP="006E504C">
      <w:pPr>
        <w:pStyle w:val="a6"/>
        <w:shd w:val="clear" w:color="auto" w:fill="auto"/>
        <w:tabs>
          <w:tab w:val="left" w:pos="750"/>
          <w:tab w:val="left" w:pos="7797"/>
          <w:tab w:val="left" w:pos="8181"/>
        </w:tabs>
        <w:ind w:right="900"/>
        <w:jc w:val="right"/>
      </w:pPr>
      <w:r>
        <w:t>Приложение 1</w:t>
      </w:r>
    </w:p>
    <w:p w:rsidR="00A44F37" w:rsidRPr="00A44F37" w:rsidRDefault="00A44F37" w:rsidP="00A44F37">
      <w:pPr>
        <w:pStyle w:val="a6"/>
        <w:shd w:val="clear" w:color="auto" w:fill="auto"/>
        <w:tabs>
          <w:tab w:val="left" w:pos="750"/>
        </w:tabs>
        <w:ind w:right="90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8"/>
        <w:gridCol w:w="6283"/>
      </w:tblGrid>
      <w:tr w:rsidR="00A44F37" w:rsidRPr="00A44F37" w:rsidTr="00A44F37">
        <w:tc>
          <w:tcPr>
            <w:tcW w:w="2943" w:type="dxa"/>
            <w:shd w:val="clear" w:color="auto" w:fill="auto"/>
          </w:tcPr>
          <w:p w:rsidR="00A44F37" w:rsidRPr="00A44F37" w:rsidRDefault="00A44F37" w:rsidP="001835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54" w:type="dxa"/>
            <w:shd w:val="clear" w:color="auto" w:fill="auto"/>
          </w:tcPr>
          <w:p w:rsidR="00A44F37" w:rsidRPr="00A44F37" w:rsidRDefault="00A44F37" w:rsidP="00A44F37">
            <w:pPr>
              <w:jc w:val="center"/>
              <w:rPr>
                <w:rFonts w:ascii="Times New Roman" w:hAnsi="Times New Roman" w:cs="Times New Roman"/>
              </w:rPr>
            </w:pPr>
            <w:r w:rsidRPr="00A44F37">
              <w:rPr>
                <w:rFonts w:ascii="Times New Roman" w:hAnsi="Times New Roman" w:cs="Times New Roman"/>
              </w:rPr>
              <w:t xml:space="preserve">Председателю Экспертного </w:t>
            </w:r>
            <w:r w:rsidR="00442F0A" w:rsidRPr="00A44F37">
              <w:rPr>
                <w:rFonts w:ascii="Times New Roman" w:hAnsi="Times New Roman" w:cs="Times New Roman"/>
              </w:rPr>
              <w:t>совета Всероссийской</w:t>
            </w:r>
            <w:r w:rsidRPr="00A44F37">
              <w:rPr>
                <w:rFonts w:ascii="Times New Roman" w:hAnsi="Times New Roman" w:cs="Times New Roman"/>
              </w:rPr>
              <w:t xml:space="preserve"> премии «</w:t>
            </w:r>
            <w:r w:rsidR="00442F0A" w:rsidRPr="00A44F37">
              <w:rPr>
                <w:rFonts w:ascii="Times New Roman" w:hAnsi="Times New Roman" w:cs="Times New Roman"/>
              </w:rPr>
              <w:t xml:space="preserve">ЛИДЕРЫ </w:t>
            </w:r>
            <w:r w:rsidRPr="00A44F37">
              <w:rPr>
                <w:rFonts w:ascii="Times New Roman" w:hAnsi="Times New Roman" w:cs="Times New Roman"/>
              </w:rPr>
              <w:t>ОСТЕОПАТИ</w:t>
            </w:r>
            <w:r w:rsidR="00442F0A">
              <w:rPr>
                <w:rFonts w:ascii="Times New Roman" w:hAnsi="Times New Roman" w:cs="Times New Roman"/>
              </w:rPr>
              <w:t>И</w:t>
            </w:r>
            <w:r w:rsidRPr="00A44F37">
              <w:rPr>
                <w:rFonts w:ascii="Times New Roman" w:hAnsi="Times New Roman" w:cs="Times New Roman"/>
              </w:rPr>
              <w:t xml:space="preserve"> </w:t>
            </w:r>
            <w:r w:rsidR="00442F0A">
              <w:rPr>
                <w:rFonts w:ascii="Times New Roman" w:hAnsi="Times New Roman" w:cs="Times New Roman"/>
              </w:rPr>
              <w:t>РОССИ</w:t>
            </w:r>
            <w:r w:rsidRPr="00A44F37">
              <w:rPr>
                <w:rFonts w:ascii="Times New Roman" w:hAnsi="Times New Roman" w:cs="Times New Roman"/>
              </w:rPr>
              <w:t>И-2023»</w:t>
            </w:r>
          </w:p>
          <w:p w:rsidR="00A44F37" w:rsidRPr="00A44F37" w:rsidRDefault="00A44F37" w:rsidP="00183597">
            <w:pPr>
              <w:jc w:val="center"/>
              <w:rPr>
                <w:rFonts w:ascii="Times New Roman" w:hAnsi="Times New Roman" w:cs="Times New Roman"/>
              </w:rPr>
            </w:pPr>
            <w:r w:rsidRPr="00A44F37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A44F37" w:rsidRPr="00A44F37" w:rsidRDefault="00A44F37" w:rsidP="0018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37">
              <w:rPr>
                <w:rFonts w:ascii="Times New Roman" w:hAnsi="Times New Roman" w:cs="Times New Roman"/>
                <w:sz w:val="20"/>
                <w:szCs w:val="20"/>
              </w:rPr>
              <w:t xml:space="preserve">(ФИО </w:t>
            </w:r>
            <w:r w:rsidR="00F978A0">
              <w:rPr>
                <w:rFonts w:ascii="Times New Roman" w:hAnsi="Times New Roman" w:cs="Times New Roman"/>
                <w:sz w:val="20"/>
                <w:szCs w:val="20"/>
              </w:rPr>
              <w:t>заявителя/</w:t>
            </w:r>
            <w:r w:rsidRPr="00A44F37">
              <w:rPr>
                <w:rFonts w:ascii="Times New Roman" w:hAnsi="Times New Roman" w:cs="Times New Roman"/>
                <w:sz w:val="20"/>
                <w:szCs w:val="20"/>
              </w:rPr>
              <w:t>руководителя организации)</w:t>
            </w:r>
          </w:p>
          <w:p w:rsidR="00A44F37" w:rsidRPr="00A44F37" w:rsidRDefault="00A44F37" w:rsidP="00183597">
            <w:pPr>
              <w:jc w:val="center"/>
              <w:rPr>
                <w:rFonts w:ascii="Times New Roman" w:hAnsi="Times New Roman" w:cs="Times New Roman"/>
              </w:rPr>
            </w:pPr>
            <w:r w:rsidRPr="00A44F37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44F37" w:rsidRPr="00A44F37" w:rsidRDefault="00A44F37" w:rsidP="0018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37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организации-заявителя)</w:t>
            </w:r>
          </w:p>
          <w:p w:rsidR="00A44F37" w:rsidRPr="00A44F37" w:rsidRDefault="00A44F37" w:rsidP="00183597">
            <w:pPr>
              <w:jc w:val="center"/>
              <w:rPr>
                <w:rFonts w:ascii="Times New Roman" w:hAnsi="Times New Roman" w:cs="Times New Roman"/>
              </w:rPr>
            </w:pPr>
            <w:r w:rsidRPr="00A44F37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44F37" w:rsidRPr="00A44F37" w:rsidRDefault="00A44F37" w:rsidP="0018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44F3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proofErr w:type="spellEnd"/>
            <w:r w:rsidRPr="00A44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A0">
              <w:rPr>
                <w:rFonts w:ascii="Times New Roman" w:hAnsi="Times New Roman" w:cs="Times New Roman"/>
                <w:sz w:val="20"/>
                <w:szCs w:val="20"/>
              </w:rPr>
              <w:t>заявителя/</w:t>
            </w:r>
            <w:r w:rsidRPr="00A44F37">
              <w:rPr>
                <w:rFonts w:ascii="Times New Roman" w:hAnsi="Times New Roman" w:cs="Times New Roman"/>
                <w:sz w:val="20"/>
                <w:szCs w:val="20"/>
              </w:rPr>
              <w:t>организации-заявителя)</w:t>
            </w:r>
          </w:p>
        </w:tc>
      </w:tr>
    </w:tbl>
    <w:p w:rsidR="00A44F37" w:rsidRDefault="00A44F37" w:rsidP="00A44F37">
      <w:pPr>
        <w:pStyle w:val="a6"/>
        <w:shd w:val="clear" w:color="auto" w:fill="auto"/>
        <w:tabs>
          <w:tab w:val="left" w:pos="750"/>
        </w:tabs>
        <w:ind w:right="900"/>
        <w:jc w:val="center"/>
      </w:pPr>
    </w:p>
    <w:p w:rsidR="00A44F37" w:rsidRPr="00A44F37" w:rsidRDefault="00A44F37" w:rsidP="00A44F37">
      <w:pPr>
        <w:pStyle w:val="a6"/>
        <w:shd w:val="clear" w:color="auto" w:fill="auto"/>
        <w:tabs>
          <w:tab w:val="left" w:pos="750"/>
        </w:tabs>
        <w:ind w:right="900"/>
        <w:jc w:val="center"/>
      </w:pPr>
      <w:r w:rsidRPr="00A44F37">
        <w:t>ЗАЯВКА НА УЧАСТИЕ</w:t>
      </w:r>
      <w:r w:rsidR="00F90237" w:rsidRPr="00F90237">
        <w:t xml:space="preserve"> </w:t>
      </w:r>
      <w:r w:rsidR="00F90237" w:rsidRPr="00A44F37">
        <w:t>В ПРЕМИИ</w:t>
      </w:r>
    </w:p>
    <w:p w:rsidR="00A44F37" w:rsidRPr="00A44F37" w:rsidRDefault="00A44F37" w:rsidP="00A44F37">
      <w:pPr>
        <w:pStyle w:val="a6"/>
        <w:shd w:val="clear" w:color="auto" w:fill="auto"/>
        <w:tabs>
          <w:tab w:val="left" w:pos="750"/>
        </w:tabs>
        <w:ind w:right="900"/>
        <w:jc w:val="center"/>
      </w:pPr>
      <w:r w:rsidRPr="00A44F37">
        <w:t xml:space="preserve"> «</w:t>
      </w:r>
      <w:r w:rsidR="00442F0A" w:rsidRPr="00A44F37">
        <w:t xml:space="preserve">ЛИДЕРЫ </w:t>
      </w:r>
      <w:r w:rsidRPr="00A44F37">
        <w:t>ОСТЕОПАТИ</w:t>
      </w:r>
      <w:r w:rsidR="00442F0A">
        <w:t xml:space="preserve">И </w:t>
      </w:r>
      <w:r w:rsidRPr="00A44F37">
        <w:t>Р</w:t>
      </w:r>
      <w:r w:rsidR="00442F0A">
        <w:t>ОС</w:t>
      </w:r>
      <w:r w:rsidRPr="00A44F37">
        <w:t>С</w:t>
      </w:r>
      <w:r w:rsidR="00442F0A">
        <w:t>И</w:t>
      </w:r>
      <w:r w:rsidRPr="00A44F37">
        <w:t>И»</w:t>
      </w:r>
    </w:p>
    <w:p w:rsidR="00A44F37" w:rsidRPr="00A44F37" w:rsidRDefault="00A44F37" w:rsidP="00A44F37">
      <w:pPr>
        <w:pStyle w:val="a6"/>
        <w:shd w:val="clear" w:color="auto" w:fill="auto"/>
        <w:tabs>
          <w:tab w:val="left" w:pos="750"/>
        </w:tabs>
        <w:ind w:right="900"/>
        <w:jc w:val="center"/>
      </w:pPr>
    </w:p>
    <w:p w:rsidR="00A44F37" w:rsidRPr="00A44F37" w:rsidRDefault="00A44F37" w:rsidP="00A44F37">
      <w:pPr>
        <w:pStyle w:val="a6"/>
        <w:shd w:val="clear" w:color="auto" w:fill="auto"/>
        <w:tabs>
          <w:tab w:val="left" w:pos="750"/>
        </w:tabs>
        <w:ind w:right="900"/>
        <w:jc w:val="center"/>
      </w:pPr>
      <w:r w:rsidRPr="00A44F37">
        <w:t>НОМИНАЦИЯ ___________________________________________</w:t>
      </w:r>
    </w:p>
    <w:p w:rsidR="00A44F37" w:rsidRPr="00A44F37" w:rsidRDefault="00A44F37" w:rsidP="00A44F37">
      <w:pPr>
        <w:pStyle w:val="a6"/>
        <w:shd w:val="clear" w:color="auto" w:fill="auto"/>
        <w:tabs>
          <w:tab w:val="left" w:pos="750"/>
        </w:tabs>
        <w:ind w:right="900"/>
        <w:jc w:val="center"/>
      </w:pPr>
    </w:p>
    <w:p w:rsidR="00442F0A" w:rsidRDefault="00442F0A" w:rsidP="00867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867AC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442F0A" w:rsidRDefault="00442F0A" w:rsidP="00442F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442F0A">
        <w:rPr>
          <w:rFonts w:ascii="Times New Roman" w:hAnsi="Times New Roman" w:cs="Times New Roman"/>
          <w:sz w:val="18"/>
          <w:szCs w:val="18"/>
        </w:rPr>
        <w:t>наименование организации-заявителя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44F37" w:rsidRDefault="00442F0A" w:rsidP="00867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номинирует на участие в конкурсе Всероссийской </w:t>
      </w:r>
      <w:r w:rsidRPr="00867AC5">
        <w:rPr>
          <w:rFonts w:ascii="Times New Roman" w:hAnsi="Times New Roman" w:cs="Times New Roman"/>
        </w:rPr>
        <w:t xml:space="preserve">премии </w:t>
      </w:r>
      <w:r w:rsidR="00A44F37" w:rsidRPr="00867AC5">
        <w:rPr>
          <w:rFonts w:ascii="Times New Roman" w:hAnsi="Times New Roman" w:cs="Times New Roman"/>
        </w:rPr>
        <w:t xml:space="preserve"> «</w:t>
      </w:r>
      <w:r w:rsidRPr="00867AC5">
        <w:rPr>
          <w:rFonts w:ascii="Times New Roman" w:hAnsi="Times New Roman" w:cs="Times New Roman"/>
        </w:rPr>
        <w:t xml:space="preserve">ЛИДЕРЫ ОСТЕОПАТИИ РОССИИ </w:t>
      </w:r>
      <w:r w:rsidR="00A44F37" w:rsidRPr="00867AC5">
        <w:rPr>
          <w:rFonts w:ascii="Times New Roman" w:hAnsi="Times New Roman" w:cs="Times New Roman"/>
        </w:rPr>
        <w:t>2023»</w:t>
      </w:r>
      <w:r w:rsidR="00867AC5" w:rsidRPr="00867AC5">
        <w:rPr>
          <w:rFonts w:ascii="Times New Roman" w:hAnsi="Times New Roman" w:cs="Times New Roman"/>
        </w:rPr>
        <w:t xml:space="preserve">  </w:t>
      </w:r>
      <w:r w:rsidR="00A44F37" w:rsidRPr="00867AC5">
        <w:rPr>
          <w:rFonts w:ascii="Times New Roman" w:hAnsi="Times New Roman" w:cs="Times New Roman"/>
        </w:rPr>
        <w:t xml:space="preserve">в номинации </w:t>
      </w:r>
      <w:r w:rsidR="00867AC5" w:rsidRPr="00867AC5">
        <w:rPr>
          <w:rFonts w:ascii="Times New Roman" w:hAnsi="Times New Roman" w:cs="Times New Roman"/>
        </w:rPr>
        <w:t>«_________________________________________</w:t>
      </w:r>
      <w:r w:rsidR="00A44F37" w:rsidRPr="00867AC5">
        <w:rPr>
          <w:rFonts w:ascii="Times New Roman" w:hAnsi="Times New Roman" w:cs="Times New Roman"/>
        </w:rPr>
        <w:t xml:space="preserve">» _____________________________________________________________ </w:t>
      </w:r>
      <w:r w:rsidR="00867AC5">
        <w:rPr>
          <w:rFonts w:ascii="Times New Roman" w:hAnsi="Times New Roman" w:cs="Times New Roman"/>
        </w:rPr>
        <w:t xml:space="preserve">, </w:t>
      </w:r>
      <w:r w:rsidR="00867AC5">
        <w:rPr>
          <w:rFonts w:ascii="Times New Roman" w:hAnsi="Times New Roman" w:cs="Times New Roman"/>
        </w:rPr>
        <w:br/>
        <w:t xml:space="preserve">подтверждает соответствие номинанта критериям номинации </w:t>
      </w:r>
      <w:r w:rsidR="00867AC5" w:rsidRPr="00867AC5">
        <w:rPr>
          <w:rFonts w:ascii="Times New Roman" w:hAnsi="Times New Roman" w:cs="Times New Roman"/>
        </w:rPr>
        <w:t xml:space="preserve">и </w:t>
      </w:r>
      <w:r w:rsidR="00867AC5">
        <w:rPr>
          <w:rFonts w:ascii="Times New Roman" w:hAnsi="Times New Roman" w:cs="Times New Roman"/>
        </w:rPr>
        <w:t xml:space="preserve">направляет </w:t>
      </w:r>
      <w:r w:rsidR="00A44F37" w:rsidRPr="00867AC5">
        <w:rPr>
          <w:rFonts w:ascii="Times New Roman" w:hAnsi="Times New Roman" w:cs="Times New Roman"/>
        </w:rPr>
        <w:t xml:space="preserve">сведения </w:t>
      </w:r>
      <w:r w:rsidR="00867AC5">
        <w:rPr>
          <w:rFonts w:ascii="Times New Roman" w:hAnsi="Times New Roman" w:cs="Times New Roman"/>
        </w:rPr>
        <w:t xml:space="preserve"> о номинанте.</w:t>
      </w:r>
    </w:p>
    <w:p w:rsidR="00A44F37" w:rsidRPr="00A44F37" w:rsidRDefault="00A44F37" w:rsidP="00A44F37">
      <w:pPr>
        <w:spacing w:line="360" w:lineRule="auto"/>
        <w:rPr>
          <w:rFonts w:ascii="Times New Roman" w:hAnsi="Times New Roman" w:cs="Times New Roman"/>
        </w:rPr>
      </w:pPr>
      <w:r w:rsidRPr="00867AC5">
        <w:rPr>
          <w:rFonts w:ascii="Times New Roman" w:hAnsi="Times New Roman" w:cs="Times New Roman"/>
        </w:rPr>
        <w:t>С Положением и условиями проведения конкурса согласны.</w:t>
      </w:r>
    </w:p>
    <w:p w:rsidR="00A44F37" w:rsidRDefault="00867AC5" w:rsidP="00867AC5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НОМИНАНТЕ</w:t>
      </w:r>
    </w:p>
    <w:p w:rsidR="00867AC5" w:rsidRDefault="00867AC5" w:rsidP="00867AC5">
      <w:pPr>
        <w:ind w:firstLine="708"/>
        <w:jc w:val="center"/>
        <w:rPr>
          <w:rFonts w:ascii="Times New Roman" w:hAnsi="Times New Roman" w:cs="Times New Roman"/>
        </w:rPr>
      </w:pPr>
    </w:p>
    <w:p w:rsidR="00867AC5" w:rsidRDefault="00867AC5" w:rsidP="00867AC5">
      <w:pPr>
        <w:ind w:firstLine="708"/>
        <w:jc w:val="center"/>
        <w:rPr>
          <w:rFonts w:ascii="Times New Roman" w:hAnsi="Times New Roman" w:cs="Times New Roman"/>
        </w:rPr>
      </w:pPr>
      <w:r w:rsidRPr="00867AC5">
        <w:rPr>
          <w:rFonts w:ascii="Times New Roman" w:hAnsi="Times New Roman" w:cs="Times New Roman"/>
        </w:rPr>
        <w:t>Представление Тезисов (не менее 2000 знаков)</w:t>
      </w:r>
      <w:r>
        <w:rPr>
          <w:rFonts w:ascii="Times New Roman" w:hAnsi="Times New Roman" w:cs="Times New Roman"/>
        </w:rPr>
        <w:t xml:space="preserve"> с фотографиями</w:t>
      </w:r>
      <w:r>
        <w:rPr>
          <w:rStyle w:val="ab"/>
          <w:rFonts w:ascii="Times New Roman" w:hAnsi="Times New Roman" w:cs="Times New Roman"/>
        </w:rPr>
        <w:footnoteReference w:id="1"/>
      </w:r>
    </w:p>
    <w:p w:rsidR="00867AC5" w:rsidRDefault="00867AC5" w:rsidP="00867AC5">
      <w:pPr>
        <w:ind w:firstLine="708"/>
        <w:jc w:val="center"/>
        <w:rPr>
          <w:rFonts w:ascii="Times New Roman" w:hAnsi="Times New Roman" w:cs="Times New Roman"/>
        </w:rPr>
      </w:pPr>
    </w:p>
    <w:p w:rsidR="00867AC5" w:rsidRPr="00A44F37" w:rsidRDefault="00867AC5" w:rsidP="00867AC5">
      <w:pPr>
        <w:ind w:firstLine="708"/>
        <w:jc w:val="center"/>
        <w:rPr>
          <w:rFonts w:ascii="Times New Roman" w:hAnsi="Times New Roman" w:cs="Times New Roman"/>
        </w:rPr>
      </w:pPr>
    </w:p>
    <w:p w:rsidR="00A44F37" w:rsidRPr="00A44F37" w:rsidRDefault="00A44F37" w:rsidP="00A44F37">
      <w:pPr>
        <w:ind w:firstLine="708"/>
        <w:rPr>
          <w:rFonts w:ascii="Times New Roman" w:hAnsi="Times New Roman" w:cs="Times New Roman"/>
        </w:rPr>
      </w:pPr>
      <w:r w:rsidRPr="00A44F37">
        <w:rPr>
          <w:rFonts w:ascii="Times New Roman" w:hAnsi="Times New Roman" w:cs="Times New Roman"/>
        </w:rPr>
        <w:t>Дата «</w:t>
      </w:r>
      <w:r w:rsidR="00867AC5">
        <w:rPr>
          <w:rFonts w:ascii="Times New Roman" w:hAnsi="Times New Roman" w:cs="Times New Roman"/>
        </w:rPr>
        <w:t>____</w:t>
      </w:r>
      <w:r w:rsidR="00867AC5" w:rsidRPr="00867AC5">
        <w:rPr>
          <w:rFonts w:ascii="Times New Roman" w:hAnsi="Times New Roman" w:cs="Times New Roman"/>
        </w:rPr>
        <w:t>» _</w:t>
      </w:r>
      <w:r w:rsidRPr="00A44F37">
        <w:rPr>
          <w:rFonts w:ascii="Times New Roman" w:hAnsi="Times New Roman" w:cs="Times New Roman"/>
        </w:rPr>
        <w:t>_____________2023г.                Подпись____________________</w:t>
      </w:r>
    </w:p>
    <w:p w:rsidR="00A44F37" w:rsidRPr="00F15EBF" w:rsidRDefault="00947965" w:rsidP="00F15EBF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A44F37" w:rsidRPr="00F15EBF">
      <w:footerReference w:type="default" r:id="rId8"/>
      <w:type w:val="continuous"/>
      <w:pgSz w:w="11905" w:h="16837"/>
      <w:pgMar w:top="773" w:right="1128" w:bottom="1392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28" w:rsidRDefault="007F2528">
      <w:r>
        <w:separator/>
      </w:r>
    </w:p>
  </w:endnote>
  <w:endnote w:type="continuationSeparator" w:id="0">
    <w:p w:rsidR="007F2528" w:rsidRDefault="007F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7A" w:rsidRDefault="00F978A0">
    <w:pPr>
      <w:pStyle w:val="a5"/>
      <w:framePr w:w="11920" w:h="158" w:wrap="none" w:vAnchor="text" w:hAnchor="page" w:x="1" w:y="-1199"/>
      <w:shd w:val="clear" w:color="auto" w:fill="auto"/>
      <w:ind w:left="10968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1pt"/>
        <w:noProof w:val="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28" w:rsidRDefault="007F2528">
      <w:r>
        <w:separator/>
      </w:r>
    </w:p>
  </w:footnote>
  <w:footnote w:type="continuationSeparator" w:id="0">
    <w:p w:rsidR="007F2528" w:rsidRDefault="007F2528">
      <w:r>
        <w:continuationSeparator/>
      </w:r>
    </w:p>
  </w:footnote>
  <w:footnote w:id="1">
    <w:p w:rsidR="00867AC5" w:rsidRPr="006E504C" w:rsidRDefault="00867AC5">
      <w:pPr>
        <w:pStyle w:val="a9"/>
        <w:rPr>
          <w:sz w:val="18"/>
          <w:szCs w:val="18"/>
        </w:rPr>
      </w:pPr>
      <w:r w:rsidRPr="006E504C">
        <w:rPr>
          <w:rStyle w:val="ab"/>
          <w:sz w:val="18"/>
          <w:szCs w:val="18"/>
        </w:rPr>
        <w:footnoteRef/>
      </w:r>
      <w:r w:rsidRPr="006E504C">
        <w:rPr>
          <w:sz w:val="18"/>
          <w:szCs w:val="18"/>
        </w:rPr>
        <w:t xml:space="preserve"> Для клиник, </w:t>
      </w:r>
      <w:proofErr w:type="spellStart"/>
      <w:r w:rsidRPr="006E504C">
        <w:rPr>
          <w:sz w:val="18"/>
          <w:szCs w:val="18"/>
        </w:rPr>
        <w:t>номинирующихся</w:t>
      </w:r>
      <w:proofErr w:type="spellEnd"/>
      <w:r w:rsidRPr="006E504C">
        <w:rPr>
          <w:sz w:val="18"/>
          <w:szCs w:val="18"/>
        </w:rPr>
        <w:t xml:space="preserve"> на «Лучшую остеопатическую клинику России» обязательно представление следующей информации: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1.</w:t>
      </w:r>
      <w:r w:rsidRPr="006E504C">
        <w:rPr>
          <w:sz w:val="18"/>
          <w:szCs w:val="18"/>
        </w:rPr>
        <w:tab/>
        <w:t>Название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2.</w:t>
      </w:r>
      <w:r w:rsidRPr="006E504C">
        <w:rPr>
          <w:sz w:val="18"/>
          <w:szCs w:val="18"/>
        </w:rPr>
        <w:tab/>
        <w:t>Руководитель (руководитель/</w:t>
      </w:r>
      <w:r w:rsidR="002F75F4" w:rsidRPr="006E504C">
        <w:rPr>
          <w:sz w:val="18"/>
          <w:szCs w:val="18"/>
        </w:rPr>
        <w:t xml:space="preserve"> </w:t>
      </w:r>
      <w:r w:rsidRPr="006E504C">
        <w:rPr>
          <w:sz w:val="18"/>
          <w:szCs w:val="18"/>
        </w:rPr>
        <w:t>главный врач ФИО и фотографии)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3.</w:t>
      </w:r>
      <w:r w:rsidRPr="006E504C">
        <w:rPr>
          <w:sz w:val="18"/>
          <w:szCs w:val="18"/>
        </w:rPr>
        <w:tab/>
        <w:t>Специализация</w:t>
      </w:r>
      <w:r w:rsidR="002F75F4" w:rsidRPr="006E504C">
        <w:rPr>
          <w:sz w:val="18"/>
          <w:szCs w:val="18"/>
        </w:rPr>
        <w:t xml:space="preserve"> - о</w:t>
      </w:r>
      <w:r w:rsidRPr="006E504C">
        <w:rPr>
          <w:sz w:val="18"/>
          <w:szCs w:val="18"/>
        </w:rPr>
        <w:t>казание специализированной медицинской помощи по:</w:t>
      </w:r>
    </w:p>
    <w:p w:rsidR="00867AC5" w:rsidRPr="006E504C" w:rsidRDefault="00867AC5" w:rsidP="002F75F4">
      <w:pPr>
        <w:pStyle w:val="a9"/>
        <w:tabs>
          <w:tab w:val="left" w:pos="284"/>
        </w:tabs>
        <w:ind w:left="1440"/>
        <w:rPr>
          <w:sz w:val="18"/>
          <w:szCs w:val="18"/>
        </w:rPr>
      </w:pPr>
      <w:r w:rsidRPr="006E504C">
        <w:rPr>
          <w:sz w:val="18"/>
          <w:szCs w:val="18"/>
        </w:rPr>
        <w:t>Остеопатии</w:t>
      </w:r>
    </w:p>
    <w:p w:rsidR="00867AC5" w:rsidRPr="006E504C" w:rsidRDefault="00867AC5" w:rsidP="002F75F4">
      <w:pPr>
        <w:pStyle w:val="a9"/>
        <w:tabs>
          <w:tab w:val="left" w:pos="284"/>
        </w:tabs>
        <w:ind w:left="1440"/>
        <w:rPr>
          <w:sz w:val="18"/>
          <w:szCs w:val="18"/>
        </w:rPr>
      </w:pPr>
      <w:r w:rsidRPr="006E504C">
        <w:rPr>
          <w:sz w:val="18"/>
          <w:szCs w:val="18"/>
        </w:rPr>
        <w:t>Мануальной терапии</w:t>
      </w:r>
    </w:p>
    <w:p w:rsidR="00867AC5" w:rsidRPr="006E504C" w:rsidRDefault="00867AC5" w:rsidP="002F75F4">
      <w:pPr>
        <w:pStyle w:val="a9"/>
        <w:tabs>
          <w:tab w:val="left" w:pos="284"/>
        </w:tabs>
        <w:ind w:left="1440"/>
        <w:rPr>
          <w:sz w:val="18"/>
          <w:szCs w:val="18"/>
        </w:rPr>
      </w:pPr>
      <w:r w:rsidRPr="006E504C">
        <w:rPr>
          <w:sz w:val="18"/>
          <w:szCs w:val="18"/>
        </w:rPr>
        <w:t>Физиотерапии</w:t>
      </w:r>
    </w:p>
    <w:p w:rsidR="00867AC5" w:rsidRPr="006E504C" w:rsidRDefault="00867AC5" w:rsidP="002F75F4">
      <w:pPr>
        <w:pStyle w:val="a9"/>
        <w:tabs>
          <w:tab w:val="left" w:pos="284"/>
        </w:tabs>
        <w:ind w:left="1440"/>
        <w:rPr>
          <w:sz w:val="18"/>
          <w:szCs w:val="18"/>
        </w:rPr>
      </w:pPr>
      <w:r w:rsidRPr="006E504C">
        <w:rPr>
          <w:sz w:val="18"/>
          <w:szCs w:val="18"/>
        </w:rPr>
        <w:t>Многопрофильная медицинская организация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4.</w:t>
      </w:r>
      <w:r w:rsidRPr="006E504C">
        <w:rPr>
          <w:sz w:val="18"/>
          <w:szCs w:val="18"/>
        </w:rPr>
        <w:tab/>
        <w:t>Год основания.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6.</w:t>
      </w:r>
      <w:r w:rsidRPr="006E504C">
        <w:rPr>
          <w:sz w:val="18"/>
          <w:szCs w:val="18"/>
        </w:rPr>
        <w:tab/>
        <w:t>Адрес.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7.</w:t>
      </w:r>
      <w:r w:rsidRPr="006E504C">
        <w:rPr>
          <w:sz w:val="18"/>
          <w:szCs w:val="18"/>
        </w:rPr>
        <w:tab/>
        <w:t>Электронная почта.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8.</w:t>
      </w:r>
      <w:r w:rsidRPr="006E504C">
        <w:rPr>
          <w:sz w:val="18"/>
          <w:szCs w:val="18"/>
        </w:rPr>
        <w:tab/>
      </w:r>
      <w:proofErr w:type="spellStart"/>
      <w:r w:rsidRPr="006E504C">
        <w:rPr>
          <w:sz w:val="18"/>
          <w:szCs w:val="18"/>
        </w:rPr>
        <w:t>Web-сайт</w:t>
      </w:r>
      <w:proofErr w:type="spellEnd"/>
      <w:r w:rsidRPr="006E504C">
        <w:rPr>
          <w:sz w:val="18"/>
          <w:szCs w:val="18"/>
        </w:rPr>
        <w:t>. (оформление по требованиям) для информирования граждан в доступной форме</w:t>
      </w:r>
      <w:r w:rsidR="002F75F4" w:rsidRPr="006E504C">
        <w:rPr>
          <w:sz w:val="18"/>
          <w:szCs w:val="18"/>
        </w:rPr>
        <w:t xml:space="preserve">, </w:t>
      </w:r>
      <w:r w:rsidRPr="006E504C">
        <w:rPr>
          <w:sz w:val="18"/>
          <w:szCs w:val="18"/>
        </w:rPr>
        <w:t>об осуществляемой медицинской деятельности и о медицинских работниках медицинской организации, об уровне их образования и об их квалификации;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9.</w:t>
      </w:r>
      <w:r w:rsidRPr="006E504C">
        <w:rPr>
          <w:sz w:val="18"/>
          <w:szCs w:val="18"/>
        </w:rPr>
        <w:tab/>
        <w:t>Телефон, контактное лицо.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10.</w:t>
      </w:r>
      <w:r w:rsidRPr="006E504C">
        <w:rPr>
          <w:sz w:val="18"/>
          <w:szCs w:val="18"/>
        </w:rPr>
        <w:tab/>
        <w:t>Наличие филиалов и отделений.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11.</w:t>
      </w:r>
      <w:r w:rsidRPr="006E504C">
        <w:rPr>
          <w:sz w:val="18"/>
          <w:szCs w:val="18"/>
        </w:rPr>
        <w:tab/>
        <w:t>Площадь клиники и отделений.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13.</w:t>
      </w:r>
      <w:r w:rsidRPr="006E504C">
        <w:rPr>
          <w:sz w:val="18"/>
          <w:szCs w:val="18"/>
        </w:rPr>
        <w:tab/>
        <w:t>Количество сотрудников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14.</w:t>
      </w:r>
      <w:r w:rsidRPr="006E504C">
        <w:rPr>
          <w:sz w:val="18"/>
          <w:szCs w:val="18"/>
        </w:rPr>
        <w:tab/>
        <w:t>Лицензии (на учреждение, на виды деятельности, дипломы специалистов, сертификаты врачей, сертификаты методик)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 xml:space="preserve">Фото (до 6-и фотографий: </w:t>
      </w:r>
      <w:proofErr w:type="spellStart"/>
      <w:r w:rsidRPr="006E504C">
        <w:rPr>
          <w:sz w:val="18"/>
          <w:szCs w:val="18"/>
        </w:rPr>
        <w:t>jpg</w:t>
      </w:r>
      <w:proofErr w:type="spellEnd"/>
      <w:r w:rsidRPr="006E504C">
        <w:rPr>
          <w:sz w:val="18"/>
          <w:szCs w:val="18"/>
        </w:rPr>
        <w:t xml:space="preserve"> или </w:t>
      </w:r>
      <w:proofErr w:type="spellStart"/>
      <w:r w:rsidRPr="006E504C">
        <w:rPr>
          <w:sz w:val="18"/>
          <w:szCs w:val="18"/>
        </w:rPr>
        <w:t>tiff</w:t>
      </w:r>
      <w:proofErr w:type="spellEnd"/>
      <w:r w:rsidRPr="006E504C">
        <w:rPr>
          <w:sz w:val="18"/>
          <w:szCs w:val="18"/>
        </w:rPr>
        <w:t xml:space="preserve">, размер не менее 1000 </w:t>
      </w:r>
      <w:proofErr w:type="spellStart"/>
      <w:r w:rsidRPr="006E504C">
        <w:rPr>
          <w:sz w:val="18"/>
          <w:szCs w:val="18"/>
        </w:rPr>
        <w:t>px</w:t>
      </w:r>
      <w:proofErr w:type="spellEnd"/>
      <w:r w:rsidRPr="006E504C">
        <w:rPr>
          <w:sz w:val="18"/>
          <w:szCs w:val="18"/>
        </w:rPr>
        <w:t xml:space="preserve"> по </w:t>
      </w:r>
      <w:proofErr w:type="spellStart"/>
      <w:r w:rsidRPr="006E504C">
        <w:rPr>
          <w:sz w:val="18"/>
          <w:szCs w:val="18"/>
        </w:rPr>
        <w:t>длиннои</w:t>
      </w:r>
      <w:proofErr w:type="spellEnd"/>
      <w:r w:rsidRPr="006E504C">
        <w:rPr>
          <w:sz w:val="18"/>
          <w:szCs w:val="18"/>
        </w:rPr>
        <w:t>̆ стороне)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15.</w:t>
      </w:r>
      <w:r w:rsidRPr="006E504C">
        <w:rPr>
          <w:sz w:val="18"/>
          <w:szCs w:val="18"/>
        </w:rPr>
        <w:tab/>
        <w:t>Копии статей из прессы (если есть)</w:t>
      </w:r>
    </w:p>
    <w:p w:rsidR="00867AC5" w:rsidRPr="006E504C" w:rsidRDefault="00867AC5" w:rsidP="002F75F4">
      <w:pPr>
        <w:pStyle w:val="a9"/>
        <w:tabs>
          <w:tab w:val="left" w:pos="284"/>
        </w:tabs>
        <w:rPr>
          <w:sz w:val="18"/>
          <w:szCs w:val="18"/>
        </w:rPr>
      </w:pPr>
      <w:r w:rsidRPr="006E504C">
        <w:rPr>
          <w:sz w:val="18"/>
          <w:szCs w:val="18"/>
        </w:rPr>
        <w:t>16.</w:t>
      </w:r>
      <w:r w:rsidRPr="006E504C">
        <w:rPr>
          <w:sz w:val="18"/>
          <w:szCs w:val="18"/>
        </w:rPr>
        <w:tab/>
        <w:t>Страницы в социальных сетях (адрес)</w:t>
      </w:r>
    </w:p>
    <w:p w:rsidR="00867AC5" w:rsidRDefault="00867AC5" w:rsidP="002F75F4">
      <w:pPr>
        <w:pStyle w:val="a9"/>
        <w:tabs>
          <w:tab w:val="left" w:pos="284"/>
        </w:tabs>
      </w:pPr>
      <w:r w:rsidRPr="006E504C">
        <w:rPr>
          <w:sz w:val="18"/>
          <w:szCs w:val="18"/>
        </w:rPr>
        <w:t>17.</w:t>
      </w:r>
      <w:r w:rsidRPr="006E504C">
        <w:rPr>
          <w:sz w:val="18"/>
          <w:szCs w:val="18"/>
        </w:rPr>
        <w:tab/>
        <w:t>Описание клиники (500-1000 знаков)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39A4C61"/>
    <w:multiLevelType w:val="hybridMultilevel"/>
    <w:tmpl w:val="B94A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E6504"/>
    <w:multiLevelType w:val="hybridMultilevel"/>
    <w:tmpl w:val="FFE48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D2C4A"/>
    <w:multiLevelType w:val="hybridMultilevel"/>
    <w:tmpl w:val="90545502"/>
    <w:lvl w:ilvl="0" w:tplc="CB2AA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42EEA"/>
    <w:multiLevelType w:val="hybridMultilevel"/>
    <w:tmpl w:val="E8489886"/>
    <w:lvl w:ilvl="0" w:tplc="B26676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45460"/>
    <w:multiLevelType w:val="hybridMultilevel"/>
    <w:tmpl w:val="5822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6745"/>
    <w:multiLevelType w:val="hybridMultilevel"/>
    <w:tmpl w:val="FFE48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91BB7"/>
    <w:multiLevelType w:val="hybridMultilevel"/>
    <w:tmpl w:val="4D96D4E6"/>
    <w:lvl w:ilvl="0" w:tplc="2B360E3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75D7"/>
    <w:multiLevelType w:val="hybridMultilevel"/>
    <w:tmpl w:val="0FA22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0D7D53"/>
    <w:multiLevelType w:val="hybridMultilevel"/>
    <w:tmpl w:val="450A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E70BF3"/>
    <w:multiLevelType w:val="hybridMultilevel"/>
    <w:tmpl w:val="40463934"/>
    <w:lvl w:ilvl="0" w:tplc="CB2AA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AA0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33A6B"/>
    <w:multiLevelType w:val="hybridMultilevel"/>
    <w:tmpl w:val="2B523D1C"/>
    <w:lvl w:ilvl="0" w:tplc="C9AA1A1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7168C6"/>
    <w:multiLevelType w:val="hybridMultilevel"/>
    <w:tmpl w:val="64EA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14"/>
  </w:num>
  <w:num w:numId="12">
    <w:abstractNumId w:val="15"/>
  </w:num>
  <w:num w:numId="13">
    <w:abstractNumId w:val="9"/>
  </w:num>
  <w:num w:numId="14">
    <w:abstractNumId w:val="18"/>
  </w:num>
  <w:num w:numId="15">
    <w:abstractNumId w:val="19"/>
  </w:num>
  <w:num w:numId="16">
    <w:abstractNumId w:val="16"/>
  </w:num>
  <w:num w:numId="17">
    <w:abstractNumId w:val="13"/>
  </w:num>
  <w:num w:numId="18">
    <w:abstractNumId w:val="8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B2"/>
    <w:rsid w:val="00120EFF"/>
    <w:rsid w:val="00160378"/>
    <w:rsid w:val="001959B2"/>
    <w:rsid w:val="001D269C"/>
    <w:rsid w:val="001E1883"/>
    <w:rsid w:val="002F75F4"/>
    <w:rsid w:val="003211F5"/>
    <w:rsid w:val="003B331B"/>
    <w:rsid w:val="003C547A"/>
    <w:rsid w:val="00442F0A"/>
    <w:rsid w:val="004459E9"/>
    <w:rsid w:val="00490D70"/>
    <w:rsid w:val="0052393D"/>
    <w:rsid w:val="005850E0"/>
    <w:rsid w:val="005F0CE1"/>
    <w:rsid w:val="00683FFA"/>
    <w:rsid w:val="006B0BF2"/>
    <w:rsid w:val="006E504C"/>
    <w:rsid w:val="007337EA"/>
    <w:rsid w:val="007D22B2"/>
    <w:rsid w:val="007F2528"/>
    <w:rsid w:val="00867AC5"/>
    <w:rsid w:val="008F6170"/>
    <w:rsid w:val="00947965"/>
    <w:rsid w:val="009577DB"/>
    <w:rsid w:val="00A44F37"/>
    <w:rsid w:val="00B038DC"/>
    <w:rsid w:val="00B15E61"/>
    <w:rsid w:val="00CB06AE"/>
    <w:rsid w:val="00D3037A"/>
    <w:rsid w:val="00D44177"/>
    <w:rsid w:val="00D90260"/>
    <w:rsid w:val="00E02049"/>
    <w:rsid w:val="00E152D7"/>
    <w:rsid w:val="00E75E86"/>
    <w:rsid w:val="00F15EBF"/>
    <w:rsid w:val="00F90237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B8521"/>
  <w14:defaultImageDpi w14:val="0"/>
  <w15:docId w15:val="{85BBFA5F-FFCD-4A38-9248-92505939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Microsoft Sans Serif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4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" w:hAnsi="Times New Roman" w:cs="Times New Roman"/>
      <w:spacing w:val="0"/>
      <w:sz w:val="23"/>
      <w:szCs w:val="23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Pr>
      <w:rFonts w:cs="Microsoft Sans Serif"/>
      <w:color w:val="000000"/>
    </w:rPr>
  </w:style>
  <w:style w:type="character" w:customStyle="1" w:styleId="a8">
    <w:name w:val="Основной текст + Полужирный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">
    <w:name w:val="Заголовок №1 + Не полужирный"/>
    <w:basedOn w:val="1"/>
    <w:uiPriority w:val="99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14">
    <w:name w:val="Основной текст + Полужирный1"/>
    <w:basedOn w:val="1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240" w:line="283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867A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67AC5"/>
    <w:rPr>
      <w:rFonts w:cs="Microsoft Sans Serif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67AC5"/>
    <w:rPr>
      <w:vertAlign w:val="superscript"/>
    </w:rPr>
  </w:style>
  <w:style w:type="paragraph" w:styleId="ac">
    <w:name w:val="List Paragraph"/>
    <w:basedOn w:val="a"/>
    <w:uiPriority w:val="34"/>
    <w:qFormat/>
    <w:rsid w:val="00B038DC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ad">
    <w:name w:val="Unresolved Mention"/>
    <w:basedOn w:val="a0"/>
    <w:uiPriority w:val="99"/>
    <w:semiHidden/>
    <w:unhideWhenUsed/>
    <w:rsid w:val="0052393D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68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211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211F5"/>
    <w:rPr>
      <w:rFonts w:cs="Microsoft Sans Serif"/>
      <w:color w:val="000000"/>
    </w:rPr>
  </w:style>
  <w:style w:type="paragraph" w:styleId="af1">
    <w:name w:val="footer"/>
    <w:basedOn w:val="a"/>
    <w:link w:val="af2"/>
    <w:uiPriority w:val="99"/>
    <w:unhideWhenUsed/>
    <w:rsid w:val="003211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211F5"/>
    <w:rPr>
      <w:rFonts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E281-F3A4-478D-A316-45634166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949</Characters>
  <Application>Microsoft Office Word</Application>
  <DocSecurity>0</DocSecurity>
  <Lines>73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subject/>
  <dc:creator>Е</dc:creator>
  <cp:keywords/>
  <dc:description/>
  <cp:lastModifiedBy>User</cp:lastModifiedBy>
  <cp:revision>2</cp:revision>
  <dcterms:created xsi:type="dcterms:W3CDTF">2023-04-26T08:08:00Z</dcterms:created>
  <dcterms:modified xsi:type="dcterms:W3CDTF">2023-04-26T08:08:00Z</dcterms:modified>
</cp:coreProperties>
</file>